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AF5BFC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М’якої </w:t>
      </w:r>
      <w:r w:rsidR="000B1F80"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AF5BFC">
        <w:rPr>
          <w:rFonts w:ascii="Times New Roman" w:eastAsia="Times New Roman" w:hAnsi="Times New Roman"/>
          <w:sz w:val="28"/>
          <w:szCs w:val="28"/>
          <w:lang w:eastAsia="ru-RU"/>
        </w:rPr>
        <w:t xml:space="preserve">м’якої покрівлі та віконних прорізів 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будівлі </w:t>
      </w:r>
      <w:r w:rsidR="00AF5BF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="00AF5BFC">
        <w:rPr>
          <w:rFonts w:ascii="Times New Roman" w:eastAsia="Times New Roman" w:hAnsi="Times New Roman"/>
          <w:sz w:val="28"/>
          <w:szCs w:val="28"/>
          <w:lang w:eastAsia="ru-RU"/>
        </w:rPr>
        <w:t>інв</w:t>
      </w:r>
      <w:proofErr w:type="spellEnd"/>
      <w:r w:rsidR="00AF5BFC">
        <w:rPr>
          <w:rFonts w:ascii="Times New Roman" w:eastAsia="Times New Roman" w:hAnsi="Times New Roman"/>
          <w:sz w:val="28"/>
          <w:szCs w:val="28"/>
          <w:lang w:eastAsia="ru-RU"/>
        </w:rPr>
        <w:t>. № 101310001) К</w:t>
      </w:r>
      <w:r w:rsidR="00834892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834892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AF5BFC">
        <w:rPr>
          <w:rFonts w:ascii="Times New Roman" w:eastAsia="Times New Roman" w:hAnsi="Times New Roman"/>
          <w:sz w:val="28"/>
          <w:szCs w:val="28"/>
          <w:lang w:eastAsia="ru-RU"/>
        </w:rPr>
        <w:t>367</w:t>
      </w:r>
      <w:r w:rsidR="008348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834892"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="0016610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F5BFC"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 w:rsidR="0083489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м. Харків, </w:t>
      </w:r>
      <w:r w:rsidR="00D0652A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r w:rsidR="00AF5BFC">
        <w:rPr>
          <w:rFonts w:ascii="Times New Roman" w:eastAsia="Times New Roman" w:hAnsi="Times New Roman"/>
          <w:sz w:val="28"/>
          <w:szCs w:val="28"/>
          <w:lang w:eastAsia="ru-RU"/>
        </w:rPr>
        <w:t>Героїв Праці</w:t>
      </w:r>
      <w:r w:rsidR="0083489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F5BFC">
        <w:rPr>
          <w:rFonts w:ascii="Times New Roman" w:eastAsia="Times New Roman" w:hAnsi="Times New Roman"/>
          <w:sz w:val="28"/>
          <w:szCs w:val="28"/>
          <w:lang w:eastAsia="ru-RU"/>
        </w:rPr>
        <w:br/>
        <w:t>48-В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AF5BF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16610B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A8378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B1F80" w:rsidRPr="00064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5BFC" w:rsidRPr="00AF5BFC">
        <w:rPr>
          <w:rFonts w:ascii="Times New Roman" w:eastAsia="Times New Roman" w:hAnsi="Times New Roman"/>
          <w:sz w:val="28"/>
          <w:szCs w:val="28"/>
          <w:lang w:eastAsia="ru-RU"/>
        </w:rPr>
        <w:t>UA-2021-06-23-006733-c</w:t>
      </w:r>
      <w:r w:rsidR="001661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AF5BFC">
        <w:rPr>
          <w:rFonts w:ascii="Times New Roman" w:hAnsi="Times New Roman"/>
          <w:sz w:val="28"/>
          <w:szCs w:val="28"/>
        </w:rPr>
        <w:t xml:space="preserve">м’якої покрівлі та віконних прорізів 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будівлі </w:t>
      </w:r>
      <w:r w:rsidR="00AF5BF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="00AF5BFC">
        <w:rPr>
          <w:rFonts w:ascii="Times New Roman" w:eastAsia="Times New Roman" w:hAnsi="Times New Roman"/>
          <w:sz w:val="28"/>
          <w:szCs w:val="28"/>
          <w:lang w:eastAsia="ru-RU"/>
        </w:rPr>
        <w:t>інв</w:t>
      </w:r>
      <w:proofErr w:type="spellEnd"/>
      <w:r w:rsidR="00AF5BFC">
        <w:rPr>
          <w:rFonts w:ascii="Times New Roman" w:eastAsia="Times New Roman" w:hAnsi="Times New Roman"/>
          <w:sz w:val="28"/>
          <w:szCs w:val="28"/>
          <w:lang w:eastAsia="ru-RU"/>
        </w:rPr>
        <w:t>. № 101310001) К</w:t>
      </w:r>
      <w:r w:rsidR="00834892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 «Дошкільний навчальний заклад (ясла-садок)</w:t>
      </w:r>
      <w:r w:rsidR="00DD2132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AF5BFC">
        <w:rPr>
          <w:rFonts w:ascii="Times New Roman" w:eastAsia="Times New Roman" w:hAnsi="Times New Roman"/>
          <w:sz w:val="28"/>
          <w:szCs w:val="28"/>
          <w:lang w:eastAsia="ru-RU"/>
        </w:rPr>
        <w:t>367</w:t>
      </w:r>
      <w:r w:rsidR="008348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2132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</w:t>
      </w:r>
      <w:r w:rsidR="00AF5BFC">
        <w:rPr>
          <w:rFonts w:ascii="Times New Roman" w:hAnsi="Times New Roman"/>
          <w:sz w:val="28"/>
          <w:szCs w:val="28"/>
        </w:rPr>
        <w:br/>
      </w:r>
      <w:r w:rsidR="00653CE2" w:rsidRPr="00E65479">
        <w:rPr>
          <w:rFonts w:ascii="Times New Roman" w:hAnsi="Times New Roman"/>
          <w:sz w:val="28"/>
          <w:szCs w:val="28"/>
        </w:rPr>
        <w:t xml:space="preserve">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AF5BFC">
        <w:rPr>
          <w:rFonts w:ascii="Times New Roman" w:eastAsia="Times New Roman" w:hAnsi="Times New Roman"/>
          <w:sz w:val="28"/>
          <w:szCs w:val="28"/>
          <w:lang w:eastAsia="ru-RU"/>
        </w:rPr>
        <w:t>1 204 037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</w:t>
      </w:r>
      <w:bookmarkStart w:id="1" w:name="_GoBack"/>
      <w:bookmarkEnd w:id="1"/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5BFC">
        <w:rPr>
          <w:rFonts w:ascii="Times New Roman" w:eastAsia="Times New Roman" w:hAnsi="Times New Roman"/>
          <w:sz w:val="28"/>
          <w:szCs w:val="28"/>
          <w:lang w:eastAsia="ru-RU"/>
        </w:rPr>
        <w:t>1 204 037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6E2"/>
    <w:rsid w:val="00035765"/>
    <w:rsid w:val="000527DD"/>
    <w:rsid w:val="000647D3"/>
    <w:rsid w:val="00083B42"/>
    <w:rsid w:val="00087F1C"/>
    <w:rsid w:val="000B1F80"/>
    <w:rsid w:val="000C58C4"/>
    <w:rsid w:val="000D292C"/>
    <w:rsid w:val="000D4E09"/>
    <w:rsid w:val="000F622D"/>
    <w:rsid w:val="001149A0"/>
    <w:rsid w:val="00137264"/>
    <w:rsid w:val="00144A79"/>
    <w:rsid w:val="00146C3E"/>
    <w:rsid w:val="0015274D"/>
    <w:rsid w:val="001652F7"/>
    <w:rsid w:val="0016610B"/>
    <w:rsid w:val="001668BF"/>
    <w:rsid w:val="0018336A"/>
    <w:rsid w:val="001E4591"/>
    <w:rsid w:val="001F3A51"/>
    <w:rsid w:val="00204038"/>
    <w:rsid w:val="00214C14"/>
    <w:rsid w:val="00222D54"/>
    <w:rsid w:val="00253183"/>
    <w:rsid w:val="00294A77"/>
    <w:rsid w:val="002F7D8B"/>
    <w:rsid w:val="003250E4"/>
    <w:rsid w:val="00330E37"/>
    <w:rsid w:val="00347FC7"/>
    <w:rsid w:val="003678FA"/>
    <w:rsid w:val="00370C4C"/>
    <w:rsid w:val="0038019F"/>
    <w:rsid w:val="00381AB8"/>
    <w:rsid w:val="003920C0"/>
    <w:rsid w:val="0039585A"/>
    <w:rsid w:val="00395A93"/>
    <w:rsid w:val="00401ADF"/>
    <w:rsid w:val="004347E3"/>
    <w:rsid w:val="00482B0F"/>
    <w:rsid w:val="004D4C9B"/>
    <w:rsid w:val="0050273D"/>
    <w:rsid w:val="005172FE"/>
    <w:rsid w:val="005412BE"/>
    <w:rsid w:val="00554102"/>
    <w:rsid w:val="005621FD"/>
    <w:rsid w:val="00575E3F"/>
    <w:rsid w:val="00595B53"/>
    <w:rsid w:val="005E4425"/>
    <w:rsid w:val="005F07D2"/>
    <w:rsid w:val="006065A6"/>
    <w:rsid w:val="006124A8"/>
    <w:rsid w:val="00632ADE"/>
    <w:rsid w:val="006452BC"/>
    <w:rsid w:val="00653CE2"/>
    <w:rsid w:val="00691B46"/>
    <w:rsid w:val="00696B51"/>
    <w:rsid w:val="006A1BE5"/>
    <w:rsid w:val="006A2F92"/>
    <w:rsid w:val="006A4896"/>
    <w:rsid w:val="006C7939"/>
    <w:rsid w:val="006D6144"/>
    <w:rsid w:val="0071711D"/>
    <w:rsid w:val="007577F6"/>
    <w:rsid w:val="00772C36"/>
    <w:rsid w:val="007817FA"/>
    <w:rsid w:val="007A1D9A"/>
    <w:rsid w:val="007D0D21"/>
    <w:rsid w:val="007D402E"/>
    <w:rsid w:val="00834892"/>
    <w:rsid w:val="00835BDE"/>
    <w:rsid w:val="00846099"/>
    <w:rsid w:val="00857661"/>
    <w:rsid w:val="00857F61"/>
    <w:rsid w:val="008601F8"/>
    <w:rsid w:val="008920DD"/>
    <w:rsid w:val="00896952"/>
    <w:rsid w:val="008B26F8"/>
    <w:rsid w:val="008C72F7"/>
    <w:rsid w:val="008F241F"/>
    <w:rsid w:val="009152AC"/>
    <w:rsid w:val="0095455E"/>
    <w:rsid w:val="00967420"/>
    <w:rsid w:val="009A09BD"/>
    <w:rsid w:val="009B34A2"/>
    <w:rsid w:val="009E566A"/>
    <w:rsid w:val="009F2D9D"/>
    <w:rsid w:val="009F610E"/>
    <w:rsid w:val="00A614DA"/>
    <w:rsid w:val="00A83726"/>
    <w:rsid w:val="00A8378B"/>
    <w:rsid w:val="00A8635E"/>
    <w:rsid w:val="00AC2949"/>
    <w:rsid w:val="00AF5BFC"/>
    <w:rsid w:val="00B12373"/>
    <w:rsid w:val="00B44B35"/>
    <w:rsid w:val="00B6060F"/>
    <w:rsid w:val="00B9366A"/>
    <w:rsid w:val="00BA38D2"/>
    <w:rsid w:val="00BC0197"/>
    <w:rsid w:val="00BC6322"/>
    <w:rsid w:val="00C50EBF"/>
    <w:rsid w:val="00C819C9"/>
    <w:rsid w:val="00C96A57"/>
    <w:rsid w:val="00CB3434"/>
    <w:rsid w:val="00CC41C1"/>
    <w:rsid w:val="00D0652A"/>
    <w:rsid w:val="00D417A2"/>
    <w:rsid w:val="00D641D7"/>
    <w:rsid w:val="00DA30E1"/>
    <w:rsid w:val="00DC111D"/>
    <w:rsid w:val="00DD2132"/>
    <w:rsid w:val="00DD4E4A"/>
    <w:rsid w:val="00E15764"/>
    <w:rsid w:val="00E33508"/>
    <w:rsid w:val="00E33FD8"/>
    <w:rsid w:val="00E65479"/>
    <w:rsid w:val="00EA7A3B"/>
    <w:rsid w:val="00F13CBF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25557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1677</Words>
  <Characters>957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87</cp:revision>
  <cp:lastPrinted>2021-03-22T13:14:00Z</cp:lastPrinted>
  <dcterms:created xsi:type="dcterms:W3CDTF">2021-03-17T12:08:00Z</dcterms:created>
  <dcterms:modified xsi:type="dcterms:W3CDTF">2021-06-23T10:02:00Z</dcterms:modified>
</cp:coreProperties>
</file>